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294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86263589/3285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29.07.2023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367047 от 29.11.2023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86263589/3285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29.11.2023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0412365400725002942420148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